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19 января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45-2801/2024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Винокурова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Евгения Борисовича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2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Винокуров Е.Б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3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02230710158145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Винокуров Е.Б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Винокурова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Е.Б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Винокурова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Е.Б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Винокурова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Е.Б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Винокурова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Евгения Борисовича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0412365400285000452420173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4">
    <w:name w:val="cat-UserDefined grp-2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